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B6CF" w14:textId="3EE411F4" w:rsidR="000012ED" w:rsidRPr="00571386" w:rsidRDefault="000012ED" w:rsidP="000012ED">
      <w:pPr>
        <w:autoSpaceDE w:val="0"/>
        <w:autoSpaceDN w:val="0"/>
        <w:adjustRightInd w:val="0"/>
        <w:rPr>
          <w:rFonts w:ascii="Arial" w:hAnsi="Arial" w:cs="Arial"/>
          <w:b/>
          <w:bCs/>
          <w:sz w:val="20"/>
          <w:szCs w:val="20"/>
        </w:rPr>
      </w:pPr>
      <w:r w:rsidRPr="00571386">
        <w:rPr>
          <w:rFonts w:ascii="Arial" w:hAnsi="Arial" w:cs="Arial"/>
          <w:b/>
          <w:bCs/>
          <w:sz w:val="20"/>
          <w:szCs w:val="20"/>
        </w:rPr>
        <w:t xml:space="preserve">PRESSEMEDDELELSE </w:t>
      </w:r>
    </w:p>
    <w:p w14:paraId="0A97F553" w14:textId="77777777" w:rsidR="000012ED" w:rsidRDefault="000012ED" w:rsidP="000012ED">
      <w:pPr>
        <w:autoSpaceDE w:val="0"/>
        <w:autoSpaceDN w:val="0"/>
        <w:adjustRightInd w:val="0"/>
        <w:rPr>
          <w:rFonts w:ascii="Arial" w:hAnsi="Arial" w:cs="Arial"/>
          <w:b/>
          <w:bCs/>
          <w:sz w:val="20"/>
          <w:szCs w:val="20"/>
        </w:rPr>
      </w:pPr>
    </w:p>
    <w:p w14:paraId="02AB27A1"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b/>
          <w:bCs/>
          <w:sz w:val="20"/>
          <w:szCs w:val="20"/>
        </w:rPr>
        <w:t xml:space="preserve">Danmarks bedste slagtere: De nominerede er fundet </w:t>
      </w:r>
    </w:p>
    <w:p w14:paraId="7B1C00FC" w14:textId="77777777" w:rsidR="000012ED" w:rsidRPr="00F56F99" w:rsidRDefault="000012ED" w:rsidP="000012ED">
      <w:pPr>
        <w:autoSpaceDE w:val="0"/>
        <w:autoSpaceDN w:val="0"/>
        <w:adjustRightInd w:val="0"/>
        <w:rPr>
          <w:rFonts w:ascii="Arial" w:hAnsi="Arial" w:cs="Arial"/>
          <w:sz w:val="20"/>
          <w:szCs w:val="20"/>
        </w:rPr>
      </w:pPr>
    </w:p>
    <w:p w14:paraId="7C5EB7E9" w14:textId="77777777" w:rsidR="000012ED" w:rsidRPr="00F56F99" w:rsidRDefault="000012ED" w:rsidP="000012ED">
      <w:pPr>
        <w:autoSpaceDE w:val="0"/>
        <w:autoSpaceDN w:val="0"/>
        <w:adjustRightInd w:val="0"/>
        <w:rPr>
          <w:rFonts w:ascii="Arial" w:hAnsi="Arial" w:cs="Arial"/>
          <w:i/>
          <w:iCs/>
          <w:sz w:val="20"/>
          <w:szCs w:val="20"/>
        </w:rPr>
      </w:pPr>
      <w:r w:rsidRPr="00F56F99">
        <w:rPr>
          <w:rFonts w:ascii="Arial" w:hAnsi="Arial" w:cs="Arial"/>
          <w:i/>
          <w:iCs/>
          <w:sz w:val="20"/>
          <w:szCs w:val="20"/>
        </w:rPr>
        <w:t>Professionelt madhåndværk, fokus på innovation og bæredygtighed, et godt sortiment og kunden i fokus synes at være opskriften på en moderne slagter. Og her excellerer de nominerede til Slagterprisen 2020.</w:t>
      </w:r>
    </w:p>
    <w:p w14:paraId="58C259DB" w14:textId="77777777" w:rsidR="000012ED" w:rsidRPr="00F56F99" w:rsidRDefault="000012ED" w:rsidP="000012ED">
      <w:pPr>
        <w:autoSpaceDE w:val="0"/>
        <w:autoSpaceDN w:val="0"/>
        <w:adjustRightInd w:val="0"/>
        <w:rPr>
          <w:rFonts w:ascii="Arial" w:hAnsi="Arial" w:cs="Arial"/>
          <w:sz w:val="20"/>
          <w:szCs w:val="20"/>
        </w:rPr>
      </w:pPr>
    </w:p>
    <w:p w14:paraId="32FE1C46"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Landbrug &amp; Fødevarer hædrer hvert år branchens bedste slagtere med Slagterprisen. Og igen i år dystes der i to kategorier: ’Slagtere i supermarkeder/</w:t>
      </w:r>
      <w:proofErr w:type="spellStart"/>
      <w:r w:rsidRPr="00F56F99">
        <w:rPr>
          <w:rFonts w:ascii="Arial" w:hAnsi="Arial" w:cs="Arial"/>
          <w:sz w:val="20"/>
          <w:szCs w:val="20"/>
        </w:rPr>
        <w:t>hypermarkeder</w:t>
      </w:r>
      <w:proofErr w:type="spellEnd"/>
      <w:r w:rsidRPr="00F56F99">
        <w:rPr>
          <w:rFonts w:ascii="Arial" w:hAnsi="Arial" w:cs="Arial"/>
          <w:sz w:val="20"/>
          <w:szCs w:val="20"/>
        </w:rPr>
        <w:t>’ og ’Privatslagtere’. Som noget nyt i år er der i kategorien Privatslagtere fokus på de unge talenter, det vil sige unge under 35 år, der enten er under uddannelse eller er færdiguddannede, er ansat eller har deres egen forretning.</w:t>
      </w:r>
    </w:p>
    <w:p w14:paraId="598F6A9E" w14:textId="77777777" w:rsidR="000012ED" w:rsidRPr="00F56F99" w:rsidRDefault="000012ED" w:rsidP="000012ED">
      <w:pPr>
        <w:autoSpaceDE w:val="0"/>
        <w:autoSpaceDN w:val="0"/>
        <w:adjustRightInd w:val="0"/>
        <w:rPr>
          <w:rFonts w:ascii="Arial" w:hAnsi="Arial" w:cs="Arial"/>
          <w:sz w:val="20"/>
          <w:szCs w:val="20"/>
        </w:rPr>
      </w:pPr>
    </w:p>
    <w:p w14:paraId="6DFA0A49"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Slagterfaget er ved at gøre op med den traditionelle opfattelse af, hvad en slagter er og kan. Rammen udvider sig og slagterne følger med. De nominerede slagtere evner et stærkt håndværk, højt fagligt niveau og et sortiment, der kan inspirere kunden.  Helt særligt for årets nominerede er deres fokus på at tilgodese kundens behov, og så tænker de i innovative og bæredygtige løsninger og frem for alt har de et tårnhøjt håndværksfagligt niveau. Alt hvad der giver kunden den bedst mulige oplevelse og den bedste inspiration og vejledning i forhold til køb af kød, tilberedning af kødet, måltidsløsninger, pålæg mv.</w:t>
      </w:r>
      <w:r w:rsidRPr="00F56F99" w:rsidDel="00E20A28">
        <w:rPr>
          <w:rFonts w:ascii="Arial" w:hAnsi="Arial" w:cs="Arial"/>
          <w:sz w:val="20"/>
          <w:szCs w:val="20"/>
        </w:rPr>
        <w:t xml:space="preserve"> </w:t>
      </w:r>
    </w:p>
    <w:p w14:paraId="2C697906" w14:textId="77777777" w:rsidR="000012ED" w:rsidRPr="00F56F99" w:rsidRDefault="000012ED" w:rsidP="000012ED">
      <w:pPr>
        <w:autoSpaceDE w:val="0"/>
        <w:autoSpaceDN w:val="0"/>
        <w:adjustRightInd w:val="0"/>
        <w:rPr>
          <w:rFonts w:ascii="Arial" w:hAnsi="Arial" w:cs="Arial"/>
          <w:sz w:val="20"/>
          <w:szCs w:val="20"/>
        </w:rPr>
      </w:pPr>
    </w:p>
    <w:p w14:paraId="6554A13C" w14:textId="77777777" w:rsidR="000012ED" w:rsidRPr="00F56F99" w:rsidRDefault="000012ED" w:rsidP="000012ED">
      <w:pPr>
        <w:autoSpaceDE w:val="0"/>
        <w:autoSpaceDN w:val="0"/>
        <w:adjustRightInd w:val="0"/>
        <w:rPr>
          <w:rFonts w:ascii="Arial" w:hAnsi="Arial" w:cs="Arial"/>
          <w:color w:val="00B050"/>
          <w:sz w:val="20"/>
          <w:szCs w:val="20"/>
        </w:rPr>
      </w:pPr>
      <w:r w:rsidRPr="00F56F99">
        <w:rPr>
          <w:rFonts w:ascii="Arial" w:hAnsi="Arial" w:cs="Arial"/>
          <w:sz w:val="20"/>
          <w:szCs w:val="20"/>
        </w:rPr>
        <w:t xml:space="preserve">“Kunden skal have en god følelse i kroppen efter at have været hos slagteren, og den følelse skal vare hele vejen hjem, og til måltidet er slut. Og her er det afgørende, at slagteren er kvalificeret og kan leve sig ind i hvordan, det er at være kunde. Kød er en eksklusiv vare. En højværdivare. Og det skal kunden også mærke.” Det siger chefkonsulent og jurymedlem Hanne Castenschiold fra Landbrug &amp; Fødevarer. </w:t>
      </w:r>
    </w:p>
    <w:p w14:paraId="7ABA74A1" w14:textId="77777777" w:rsidR="000012ED" w:rsidRPr="00F56F99" w:rsidRDefault="000012ED" w:rsidP="000012ED">
      <w:pPr>
        <w:autoSpaceDE w:val="0"/>
        <w:autoSpaceDN w:val="0"/>
        <w:adjustRightInd w:val="0"/>
        <w:rPr>
          <w:rFonts w:ascii="Arial" w:hAnsi="Arial" w:cs="Arial"/>
          <w:sz w:val="20"/>
          <w:szCs w:val="20"/>
        </w:rPr>
      </w:pPr>
    </w:p>
    <w:p w14:paraId="5E192BAA"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Netop slagterfagets nye rolle kaster vi lys på med Talentprisen 2020. For her hædres en særlig ung slagter, der har det klassiske håndværk på plads - men som også er med til at skubbe hele slagterfaget i en mere innovativ og bæredygtig retning. </w:t>
      </w:r>
    </w:p>
    <w:p w14:paraId="06ACF73F" w14:textId="77777777" w:rsidR="000012ED" w:rsidRPr="00F56F99" w:rsidRDefault="000012ED" w:rsidP="000012ED">
      <w:pPr>
        <w:autoSpaceDE w:val="0"/>
        <w:autoSpaceDN w:val="0"/>
        <w:adjustRightInd w:val="0"/>
        <w:rPr>
          <w:rFonts w:ascii="Arial" w:hAnsi="Arial" w:cs="Arial"/>
          <w:sz w:val="20"/>
          <w:szCs w:val="20"/>
        </w:rPr>
      </w:pPr>
    </w:p>
    <w:p w14:paraId="3495E13D" w14:textId="10894F2D" w:rsidR="000012ED" w:rsidRDefault="000012ED" w:rsidP="000012ED">
      <w:pPr>
        <w:autoSpaceDE w:val="0"/>
        <w:autoSpaceDN w:val="0"/>
        <w:adjustRightInd w:val="0"/>
        <w:rPr>
          <w:rFonts w:ascii="Arial" w:hAnsi="Arial" w:cs="Arial"/>
          <w:b/>
          <w:sz w:val="20"/>
          <w:szCs w:val="20"/>
        </w:rPr>
      </w:pPr>
      <w:r w:rsidRPr="00F56F99">
        <w:rPr>
          <w:rFonts w:ascii="Arial" w:hAnsi="Arial" w:cs="Arial"/>
          <w:b/>
          <w:sz w:val="20"/>
          <w:szCs w:val="20"/>
        </w:rPr>
        <w:t>De nominerede er:</w:t>
      </w:r>
    </w:p>
    <w:p w14:paraId="7EAF19BB" w14:textId="77777777" w:rsidR="00CE29ED" w:rsidRPr="00F56F99" w:rsidRDefault="00CE29ED" w:rsidP="000012ED">
      <w:pPr>
        <w:autoSpaceDE w:val="0"/>
        <w:autoSpaceDN w:val="0"/>
        <w:adjustRightInd w:val="0"/>
        <w:rPr>
          <w:rFonts w:ascii="Arial" w:hAnsi="Arial" w:cs="Arial"/>
          <w:b/>
          <w:sz w:val="20"/>
          <w:szCs w:val="20"/>
        </w:rPr>
      </w:pPr>
    </w:p>
    <w:p w14:paraId="74EEA139" w14:textId="77777777" w:rsidR="000012ED" w:rsidRPr="00CE29ED" w:rsidRDefault="000012ED" w:rsidP="000012ED">
      <w:pPr>
        <w:autoSpaceDE w:val="0"/>
        <w:autoSpaceDN w:val="0"/>
        <w:adjustRightInd w:val="0"/>
        <w:rPr>
          <w:rFonts w:ascii="Arial" w:hAnsi="Arial" w:cs="Arial"/>
          <w:b/>
          <w:bCs/>
          <w:sz w:val="20"/>
          <w:szCs w:val="20"/>
        </w:rPr>
      </w:pPr>
      <w:r w:rsidRPr="00CE29ED">
        <w:rPr>
          <w:rFonts w:ascii="Arial" w:hAnsi="Arial" w:cs="Arial"/>
          <w:b/>
          <w:bCs/>
          <w:sz w:val="20"/>
          <w:szCs w:val="20"/>
        </w:rPr>
        <w:t>I kategorien ’Privatslagtere’</w:t>
      </w:r>
    </w:p>
    <w:p w14:paraId="01ABED2A" w14:textId="36AF527A"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Peter Lindholm Nielsen, </w:t>
      </w:r>
      <w:r w:rsidR="004F3A42">
        <w:rPr>
          <w:rFonts w:ascii="Arial" w:hAnsi="Arial" w:cs="Arial"/>
          <w:sz w:val="20"/>
          <w:szCs w:val="20"/>
        </w:rPr>
        <w:t>slagtermester</w:t>
      </w:r>
      <w:r w:rsidR="00CE29ED">
        <w:rPr>
          <w:rFonts w:ascii="Arial" w:hAnsi="Arial" w:cs="Arial"/>
          <w:sz w:val="20"/>
          <w:szCs w:val="20"/>
        </w:rPr>
        <w:t xml:space="preserve">, </w:t>
      </w:r>
      <w:r w:rsidRPr="00F56F99">
        <w:rPr>
          <w:rFonts w:ascii="Arial" w:hAnsi="Arial" w:cs="Arial"/>
          <w:sz w:val="20"/>
          <w:szCs w:val="20"/>
        </w:rPr>
        <w:t>Slagter Friis, Frederiksberg</w:t>
      </w:r>
    </w:p>
    <w:p w14:paraId="3BB615A3"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Andreas Blom, </w:t>
      </w:r>
      <w:r>
        <w:rPr>
          <w:rFonts w:ascii="Arial" w:hAnsi="Arial" w:cs="Arial"/>
          <w:sz w:val="20"/>
          <w:szCs w:val="20"/>
        </w:rPr>
        <w:t xml:space="preserve">mestersvend, </w:t>
      </w:r>
      <w:r w:rsidRPr="00F56F99">
        <w:rPr>
          <w:rFonts w:ascii="Arial" w:hAnsi="Arial" w:cs="Arial"/>
          <w:sz w:val="20"/>
          <w:szCs w:val="20"/>
        </w:rPr>
        <w:t>Slagter-Riget, Aarhus</w:t>
      </w:r>
    </w:p>
    <w:p w14:paraId="5368DC97"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Rikke Juulsgaard Lauridsen og Morten Ramsing, </w:t>
      </w:r>
      <w:r>
        <w:rPr>
          <w:rFonts w:ascii="Arial" w:hAnsi="Arial" w:cs="Arial"/>
          <w:sz w:val="20"/>
          <w:szCs w:val="20"/>
        </w:rPr>
        <w:t xml:space="preserve">slagtermestre, </w:t>
      </w:r>
      <w:proofErr w:type="spellStart"/>
      <w:r w:rsidRPr="00F56F99">
        <w:rPr>
          <w:rFonts w:ascii="Arial" w:hAnsi="Arial" w:cs="Arial"/>
          <w:sz w:val="20"/>
          <w:szCs w:val="20"/>
        </w:rPr>
        <w:t>Fruehøj</w:t>
      </w:r>
      <w:proofErr w:type="spellEnd"/>
      <w:r w:rsidRPr="00F56F99">
        <w:rPr>
          <w:rFonts w:ascii="Arial" w:hAnsi="Arial" w:cs="Arial"/>
          <w:sz w:val="20"/>
          <w:szCs w:val="20"/>
        </w:rPr>
        <w:t xml:space="preserve"> Slagter, Herning </w:t>
      </w:r>
    </w:p>
    <w:p w14:paraId="78E37D8B" w14:textId="77777777" w:rsidR="000012ED" w:rsidRPr="00CE29ED" w:rsidRDefault="000012ED" w:rsidP="000012ED">
      <w:pPr>
        <w:autoSpaceDE w:val="0"/>
        <w:autoSpaceDN w:val="0"/>
        <w:adjustRightInd w:val="0"/>
        <w:rPr>
          <w:rFonts w:ascii="Arial" w:hAnsi="Arial" w:cs="Arial"/>
          <w:b/>
          <w:bCs/>
          <w:sz w:val="20"/>
          <w:szCs w:val="20"/>
        </w:rPr>
      </w:pPr>
    </w:p>
    <w:p w14:paraId="4A5444E4" w14:textId="77777777" w:rsidR="000012ED" w:rsidRPr="00CE29ED" w:rsidRDefault="000012ED" w:rsidP="000012ED">
      <w:pPr>
        <w:autoSpaceDE w:val="0"/>
        <w:autoSpaceDN w:val="0"/>
        <w:adjustRightInd w:val="0"/>
        <w:rPr>
          <w:rFonts w:ascii="Arial" w:hAnsi="Arial" w:cs="Arial"/>
          <w:b/>
          <w:bCs/>
          <w:sz w:val="20"/>
          <w:szCs w:val="20"/>
        </w:rPr>
      </w:pPr>
      <w:r w:rsidRPr="00CE29ED">
        <w:rPr>
          <w:rFonts w:ascii="Arial" w:hAnsi="Arial" w:cs="Arial"/>
          <w:b/>
          <w:bCs/>
          <w:sz w:val="20"/>
          <w:szCs w:val="20"/>
        </w:rPr>
        <w:t>I kategorien ’Slagtere i supermarkeder/</w:t>
      </w:r>
      <w:proofErr w:type="spellStart"/>
      <w:r w:rsidRPr="00CE29ED">
        <w:rPr>
          <w:rFonts w:ascii="Arial" w:hAnsi="Arial" w:cs="Arial"/>
          <w:b/>
          <w:bCs/>
          <w:sz w:val="20"/>
          <w:szCs w:val="20"/>
        </w:rPr>
        <w:t>hypermarkeder</w:t>
      </w:r>
      <w:proofErr w:type="spellEnd"/>
      <w:r w:rsidRPr="00CE29ED">
        <w:rPr>
          <w:rFonts w:ascii="Arial" w:hAnsi="Arial" w:cs="Arial"/>
          <w:b/>
          <w:bCs/>
          <w:sz w:val="20"/>
          <w:szCs w:val="20"/>
        </w:rPr>
        <w:t>’</w:t>
      </w:r>
    </w:p>
    <w:p w14:paraId="1DE3C15C"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Christian Steen Hansen, </w:t>
      </w:r>
      <w:r>
        <w:rPr>
          <w:rFonts w:ascii="Arial" w:hAnsi="Arial" w:cs="Arial"/>
          <w:sz w:val="20"/>
          <w:szCs w:val="20"/>
        </w:rPr>
        <w:t xml:space="preserve">slagtermester, </w:t>
      </w:r>
      <w:r w:rsidRPr="00F56F99">
        <w:rPr>
          <w:rFonts w:ascii="Arial" w:hAnsi="Arial" w:cs="Arial"/>
          <w:sz w:val="20"/>
          <w:szCs w:val="20"/>
        </w:rPr>
        <w:t>Salling Super, Aarhus</w:t>
      </w:r>
    </w:p>
    <w:p w14:paraId="457DBACB" w14:textId="77777777" w:rsidR="000012ED" w:rsidRPr="00F56F99" w:rsidRDefault="000012ED" w:rsidP="000012ED">
      <w:pPr>
        <w:autoSpaceDE w:val="0"/>
        <w:autoSpaceDN w:val="0"/>
        <w:adjustRightInd w:val="0"/>
        <w:rPr>
          <w:rFonts w:ascii="Arial" w:hAnsi="Arial" w:cs="Arial"/>
          <w:sz w:val="20"/>
          <w:szCs w:val="20"/>
        </w:rPr>
      </w:pPr>
      <w:r w:rsidRPr="00F56F99">
        <w:rPr>
          <w:rFonts w:ascii="Arial" w:hAnsi="Arial" w:cs="Arial"/>
          <w:sz w:val="20"/>
          <w:szCs w:val="20"/>
        </w:rPr>
        <w:t xml:space="preserve">Christian Balle, </w:t>
      </w:r>
      <w:r>
        <w:rPr>
          <w:rFonts w:ascii="Arial" w:hAnsi="Arial" w:cs="Arial"/>
          <w:sz w:val="20"/>
          <w:szCs w:val="20"/>
        </w:rPr>
        <w:t xml:space="preserve">slagtermester, </w:t>
      </w:r>
      <w:r w:rsidRPr="00F56F99">
        <w:rPr>
          <w:rFonts w:ascii="Arial" w:hAnsi="Arial" w:cs="Arial"/>
          <w:sz w:val="20"/>
          <w:szCs w:val="20"/>
        </w:rPr>
        <w:t>Meny Domus Vista, Frederiksberg</w:t>
      </w:r>
    </w:p>
    <w:p w14:paraId="0373C575" w14:textId="77777777" w:rsidR="000012ED" w:rsidRPr="00F56F99" w:rsidRDefault="000012ED" w:rsidP="000012ED">
      <w:pPr>
        <w:autoSpaceDE w:val="0"/>
        <w:autoSpaceDN w:val="0"/>
        <w:adjustRightInd w:val="0"/>
        <w:rPr>
          <w:rFonts w:ascii="Arial" w:hAnsi="Arial" w:cs="Arial"/>
          <w:sz w:val="20"/>
          <w:szCs w:val="20"/>
        </w:rPr>
      </w:pPr>
    </w:p>
    <w:p w14:paraId="0B6AC677" w14:textId="77777777" w:rsidR="000012ED" w:rsidRPr="00F56F99" w:rsidRDefault="000012ED" w:rsidP="000012ED">
      <w:pPr>
        <w:rPr>
          <w:rFonts w:ascii="Arial" w:hAnsi="Arial" w:cs="Arial"/>
          <w:sz w:val="20"/>
          <w:szCs w:val="20"/>
        </w:rPr>
      </w:pPr>
      <w:r w:rsidRPr="00F56F99">
        <w:rPr>
          <w:rFonts w:ascii="Arial" w:hAnsi="Arial" w:cs="Arial"/>
          <w:b/>
          <w:sz w:val="20"/>
          <w:szCs w:val="20"/>
        </w:rPr>
        <w:t>Hvad sker der nu?</w:t>
      </w:r>
      <w:r w:rsidRPr="00F56F99">
        <w:rPr>
          <w:rFonts w:ascii="Arial" w:hAnsi="Arial" w:cs="Arial"/>
          <w:b/>
          <w:sz w:val="20"/>
          <w:szCs w:val="20"/>
        </w:rPr>
        <w:br/>
      </w:r>
      <w:r w:rsidRPr="00F56F99">
        <w:rPr>
          <w:rFonts w:ascii="Arial" w:hAnsi="Arial" w:cs="Arial"/>
          <w:sz w:val="20"/>
          <w:szCs w:val="20"/>
        </w:rPr>
        <w:t xml:space="preserve">Henover sommeren kommer juryen på uanmeldt besøg i de nomineredes butikker. Det gør de for at se, hvordan butikken tager sig ud og præsterer på de forskellige kriterier. I samme periode lægger en </w:t>
      </w:r>
      <w:proofErr w:type="spellStart"/>
      <w:r w:rsidRPr="00F56F99">
        <w:rPr>
          <w:rFonts w:ascii="Arial" w:hAnsi="Arial" w:cs="Arial"/>
          <w:sz w:val="20"/>
          <w:szCs w:val="20"/>
        </w:rPr>
        <w:t>Mystery</w:t>
      </w:r>
      <w:proofErr w:type="spellEnd"/>
      <w:r w:rsidRPr="00F56F99">
        <w:rPr>
          <w:rFonts w:ascii="Arial" w:hAnsi="Arial" w:cs="Arial"/>
          <w:sz w:val="20"/>
          <w:szCs w:val="20"/>
        </w:rPr>
        <w:t xml:space="preserve"> Shopper vejen forbi de samme nominerede butikker for at måle på kundeoplevelsen.</w:t>
      </w:r>
    </w:p>
    <w:p w14:paraId="1A4C761C" w14:textId="77777777" w:rsidR="000012ED" w:rsidRPr="00F56F99" w:rsidRDefault="000012ED" w:rsidP="000012ED">
      <w:pPr>
        <w:rPr>
          <w:rFonts w:ascii="Arial" w:hAnsi="Arial" w:cs="Arial"/>
          <w:sz w:val="20"/>
          <w:szCs w:val="20"/>
        </w:rPr>
      </w:pPr>
    </w:p>
    <w:p w14:paraId="025BD077" w14:textId="77777777" w:rsidR="000012ED" w:rsidRPr="00F56F99" w:rsidRDefault="000012ED" w:rsidP="000012ED">
      <w:pPr>
        <w:rPr>
          <w:rFonts w:ascii="Arial" w:hAnsi="Arial" w:cs="Arial"/>
          <w:b/>
          <w:sz w:val="20"/>
          <w:szCs w:val="20"/>
        </w:rPr>
      </w:pPr>
      <w:bookmarkStart w:id="0" w:name="_Hlk39481301"/>
      <w:r w:rsidRPr="00F56F99">
        <w:rPr>
          <w:rFonts w:ascii="Arial" w:hAnsi="Arial" w:cs="Arial"/>
          <w:b/>
          <w:sz w:val="20"/>
          <w:szCs w:val="20"/>
        </w:rPr>
        <w:t xml:space="preserve">For yderligere info: </w:t>
      </w:r>
    </w:p>
    <w:p w14:paraId="175912DD" w14:textId="77777777" w:rsidR="000012ED" w:rsidRDefault="000012ED" w:rsidP="000012ED">
      <w:pPr>
        <w:rPr>
          <w:rStyle w:val="Hyperlink"/>
          <w:rFonts w:ascii="Arial" w:hAnsi="Arial" w:cs="Arial"/>
          <w:sz w:val="20"/>
          <w:szCs w:val="20"/>
        </w:rPr>
      </w:pPr>
      <w:r w:rsidRPr="00F56F99">
        <w:rPr>
          <w:rFonts w:ascii="Arial" w:hAnsi="Arial" w:cs="Arial"/>
          <w:sz w:val="20"/>
          <w:szCs w:val="20"/>
        </w:rPr>
        <w:t xml:space="preserve">Kontakt ansvarlig for Slagterprisen, jurymedlem Hanne Castenschiold, chefkonsulent, Landbrug &amp; Fødevarer, tlf.: 3339 4465 eller </w:t>
      </w:r>
      <w:hyperlink r:id="rId10" w:history="1">
        <w:r w:rsidRPr="00F56F99">
          <w:rPr>
            <w:rStyle w:val="Hyperlink"/>
            <w:rFonts w:ascii="Arial" w:hAnsi="Arial" w:cs="Arial"/>
            <w:sz w:val="20"/>
            <w:szCs w:val="20"/>
          </w:rPr>
          <w:t>hca@lf.dk</w:t>
        </w:r>
      </w:hyperlink>
    </w:p>
    <w:p w14:paraId="4F357384" w14:textId="77777777" w:rsidR="000012ED" w:rsidRPr="00F56F99" w:rsidRDefault="000012ED" w:rsidP="000012ED">
      <w:pPr>
        <w:rPr>
          <w:rFonts w:ascii="Arial" w:hAnsi="Arial" w:cs="Arial"/>
          <w:sz w:val="20"/>
          <w:szCs w:val="20"/>
        </w:rPr>
      </w:pPr>
    </w:p>
    <w:p w14:paraId="509D6785" w14:textId="77777777" w:rsidR="000012ED" w:rsidRDefault="000012ED" w:rsidP="000012ED">
      <w:pPr>
        <w:rPr>
          <w:rFonts w:ascii="Arial" w:hAnsi="Arial" w:cs="Arial"/>
          <w:sz w:val="20"/>
          <w:szCs w:val="20"/>
        </w:rPr>
      </w:pPr>
      <w:r>
        <w:rPr>
          <w:rFonts w:ascii="Arial" w:hAnsi="Arial" w:cs="Arial"/>
          <w:sz w:val="20"/>
          <w:szCs w:val="20"/>
        </w:rPr>
        <w:t xml:space="preserve">Presse: Mille Marie Christensen, presserådgiver, medier, Landbrug &amp; Fødevarer, tlf.: 8740 5518 / 6170 2047 eller mic@lf.dk </w:t>
      </w:r>
      <w:r w:rsidRPr="00F56F99">
        <w:rPr>
          <w:rFonts w:ascii="Arial" w:hAnsi="Arial" w:cs="Arial"/>
          <w:color w:val="FF0000"/>
          <w:sz w:val="20"/>
          <w:szCs w:val="20"/>
        </w:rPr>
        <w:br/>
      </w:r>
      <w:r w:rsidRPr="00F56F99">
        <w:rPr>
          <w:rFonts w:ascii="Arial" w:hAnsi="Arial" w:cs="Arial"/>
          <w:sz w:val="20"/>
          <w:szCs w:val="20"/>
        </w:rPr>
        <w:br/>
        <w:t>Logoer og profilbilleder til download på www.slagterprisen.dk under pressematerialer</w:t>
      </w:r>
    </w:p>
    <w:p w14:paraId="4199279E" w14:textId="77777777" w:rsidR="000012ED" w:rsidRDefault="000012ED" w:rsidP="000012ED">
      <w:pPr>
        <w:rPr>
          <w:rFonts w:ascii="Arial" w:hAnsi="Arial" w:cs="Arial"/>
          <w:sz w:val="20"/>
          <w:szCs w:val="20"/>
        </w:rPr>
      </w:pPr>
    </w:p>
    <w:bookmarkEnd w:id="0"/>
    <w:p w14:paraId="0E5E8C1F" w14:textId="77777777" w:rsidR="00C23B60" w:rsidRPr="000012ED" w:rsidRDefault="00C23B60" w:rsidP="000012ED"/>
    <w:sectPr w:rsidR="00C23B60" w:rsidRPr="000012ED" w:rsidSect="00CE29ED">
      <w:headerReference w:type="default" r:id="rId11"/>
      <w:footerReference w:type="default" r:id="rId12"/>
      <w:headerReference w:type="first" r:id="rId13"/>
      <w:footerReference w:type="first" r:id="rId14"/>
      <w:endnotePr>
        <w:numFmt w:val="decimal"/>
      </w:endnotePr>
      <w:pgSz w:w="11907" w:h="16840" w:code="9"/>
      <w:pgMar w:top="2279" w:right="2722" w:bottom="142" w:left="1247"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AC11" w14:textId="77777777" w:rsidR="000407FA" w:rsidRDefault="000407FA">
      <w:r>
        <w:separator/>
      </w:r>
    </w:p>
  </w:endnote>
  <w:endnote w:type="continuationSeparator" w:id="0">
    <w:p w14:paraId="5BDC830E" w14:textId="77777777" w:rsidR="000407FA" w:rsidRDefault="0004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40C5" w14:textId="77777777" w:rsidR="00917D1E" w:rsidRDefault="009E4776">
    <w:pPr>
      <w:pStyle w:val="Sidefod"/>
    </w:pPr>
    <w:bookmarkStart w:id="3" w:name="bmkFilename02"/>
    <w:r>
      <w:t xml:space="preserve"> </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7F64" w14:textId="77777777" w:rsidR="00917D1E" w:rsidRDefault="009E4776">
    <w:pPr>
      <w:pStyle w:val="Sidefod"/>
    </w:pPr>
    <w:bookmarkStart w:id="4" w:name="bmkFilename"/>
    <w:r>
      <w:t xml:space="preserve"> </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DCE8" w14:textId="77777777" w:rsidR="000407FA" w:rsidRDefault="000407FA">
      <w:r>
        <w:separator/>
      </w:r>
    </w:p>
  </w:footnote>
  <w:footnote w:type="continuationSeparator" w:id="0">
    <w:p w14:paraId="5BD76823" w14:textId="77777777" w:rsidR="000407FA" w:rsidRDefault="0004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0ABE" w14:textId="77777777" w:rsidR="00CD188B" w:rsidRDefault="00CD188B" w:rsidP="00CD188B">
    <w:pPr>
      <w:pStyle w:val="Template-DatoogRef"/>
      <w:rPr>
        <w:rStyle w:val="Sidetal"/>
      </w:rPr>
    </w:pPr>
    <w:bookmarkStart w:id="1" w:name="SD_LAN_Page_N1"/>
    <w:r w:rsidRPr="002446C4">
      <w:t>Side</w:t>
    </w:r>
    <w:bookmarkEnd w:id="1"/>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711713">
      <w:rPr>
        <w:rStyle w:val="Sidetal"/>
      </w:rPr>
      <w:t>2</w:t>
    </w:r>
    <w:r>
      <w:rPr>
        <w:rStyle w:val="Sidetal"/>
      </w:rPr>
      <w:fldChar w:fldCharType="end"/>
    </w:r>
    <w:r>
      <w:rPr>
        <w:rStyle w:val="Sidetal"/>
      </w:rPr>
      <w:t xml:space="preserve"> </w:t>
    </w:r>
    <w:bookmarkStart w:id="2" w:name="SD_LAN_Of_N1"/>
    <w:r w:rsidRPr="002446C4">
      <w:t>af</w:t>
    </w:r>
    <w:bookmarkEnd w:id="2"/>
    <w:r>
      <w:rPr>
        <w:rStyle w:val="Sidetal"/>
      </w:rPr>
      <w:t xml:space="preserve"> </w:t>
    </w:r>
    <w:r w:rsidR="00837F75">
      <w:rPr>
        <w:rStyle w:val="Sidetal"/>
        <w:noProof w:val="0"/>
      </w:rPr>
      <w:fldChar w:fldCharType="begin"/>
    </w:r>
    <w:r w:rsidR="00837F75">
      <w:rPr>
        <w:rStyle w:val="Sidetal"/>
        <w:noProof w:val="0"/>
      </w:rPr>
      <w:instrText xml:space="preserve"> NUMPAGES </w:instrText>
    </w:r>
    <w:r w:rsidR="00837F75">
      <w:rPr>
        <w:rStyle w:val="Sidetal"/>
        <w:noProof w:val="0"/>
      </w:rPr>
      <w:fldChar w:fldCharType="separate"/>
    </w:r>
    <w:r w:rsidR="00334B4A">
      <w:rPr>
        <w:rStyle w:val="Sidetal"/>
      </w:rPr>
      <w:t>1</w:t>
    </w:r>
    <w:r w:rsidR="00837F75">
      <w:rPr>
        <w:rStyle w:val="Sidetal"/>
        <w:noProof w:val="0"/>
      </w:rPr>
      <w:fldChar w:fldCharType="end"/>
    </w:r>
  </w:p>
  <w:p w14:paraId="0875DF5D" w14:textId="77777777" w:rsidR="0072600E" w:rsidRPr="0098048A" w:rsidRDefault="001852A1" w:rsidP="005F0AD0">
    <w:pPr>
      <w:pStyle w:val="Template-DatoogRef"/>
    </w:pPr>
    <w:r>
      <w:rPr>
        <w:lang w:eastAsia="da-DK"/>
      </w:rPr>
      <w:drawing>
        <wp:anchor distT="0" distB="0" distL="114300" distR="114300" simplePos="0" relativeHeight="251657216" behindDoc="0" locked="0" layoutInCell="1" allowOverlap="1" wp14:anchorId="4E55230D" wp14:editId="332E77E0">
          <wp:simplePos x="0" y="0"/>
          <wp:positionH relativeFrom="page">
            <wp:posOffset>6070600</wp:posOffset>
          </wp:positionH>
          <wp:positionV relativeFrom="page">
            <wp:posOffset>648335</wp:posOffset>
          </wp:positionV>
          <wp:extent cx="1257935" cy="685165"/>
          <wp:effectExtent l="0" t="0" r="0" b="0"/>
          <wp:wrapNone/>
          <wp:docPr id="5" name="LogoHide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02" descr="Logo"/>
                  <pic:cNvPicPr>
                    <a:picLocks noChangeAspect="1" noChangeArrowheads="1"/>
                  </pic:cNvPicPr>
                </pic:nvPicPr>
                <pic:blipFill>
                  <a:blip r:embed="rId1">
                    <a:extLst>
                      <a:ext uri="{28A0092B-C50C-407E-A947-70E740481C1C}">
                        <a14:useLocalDpi xmlns:a14="http://schemas.microsoft.com/office/drawing/2010/main" val="0"/>
                      </a:ext>
                    </a:extLst>
                  </a:blip>
                  <a:srcRect r="-20740" b="-15189"/>
                  <a:stretch>
                    <a:fillRect/>
                  </a:stretch>
                </pic:blipFill>
                <pic:spPr bwMode="auto">
                  <a:xfrm>
                    <a:off x="0" y="0"/>
                    <a:ext cx="1257935"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AF4C" w14:textId="77777777" w:rsidR="00EC18A9" w:rsidRDefault="001852A1" w:rsidP="00B46C1D">
    <w:pPr>
      <w:pStyle w:val="Template-DatoogRef"/>
    </w:pPr>
    <w:r>
      <w:rPr>
        <w:lang w:eastAsia="da-DK"/>
      </w:rPr>
      <w:drawing>
        <wp:anchor distT="0" distB="0" distL="114300" distR="114300" simplePos="0" relativeHeight="251658240" behindDoc="0" locked="0" layoutInCell="1" allowOverlap="1" wp14:anchorId="18B99129" wp14:editId="2202A1FF">
          <wp:simplePos x="0" y="0"/>
          <wp:positionH relativeFrom="page">
            <wp:posOffset>6070600</wp:posOffset>
          </wp:positionH>
          <wp:positionV relativeFrom="page">
            <wp:posOffset>648335</wp:posOffset>
          </wp:positionV>
          <wp:extent cx="1152525" cy="800100"/>
          <wp:effectExtent l="0" t="0" r="0" b="0"/>
          <wp:wrapNone/>
          <wp:docPr id="6"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D93CD8"/>
    <w:multiLevelType w:val="multilevel"/>
    <w:tmpl w:val="57E8F124"/>
    <w:lvl w:ilvl="0">
      <w:start w:val="1"/>
      <w:numFmt w:val="decimal"/>
      <w:pStyle w:val="Opstilling-talellerbogst"/>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2552" w:hanging="1134"/>
      </w:pPr>
      <w:rPr>
        <w:rFonts w:hint="default"/>
      </w:rPr>
    </w:lvl>
    <w:lvl w:ilvl="5">
      <w:start w:val="1"/>
      <w:numFmt w:val="decimal"/>
      <w:lvlText w:val="%1.%2.%3.%4.%5.%6."/>
      <w:lvlJc w:val="left"/>
      <w:pPr>
        <w:ind w:left="2722" w:hanging="130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1249AC"/>
    <w:multiLevelType w:val="multilevel"/>
    <w:tmpl w:val="241A77AC"/>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BC15E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CB3B03"/>
    <w:multiLevelType w:val="multilevel"/>
    <w:tmpl w:val="27DA1E96"/>
    <w:lvl w:ilvl="0">
      <w:start w:val="1"/>
      <w:numFmt w:val="bullet"/>
      <w:pStyle w:val="Normal-Punktliste"/>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20" w15:restartNumberingAfterBreak="0">
    <w:nsid w:val="734C7605"/>
    <w:multiLevelType w:val="multilevel"/>
    <w:tmpl w:val="2C226A52"/>
    <w:lvl w:ilvl="0">
      <w:start w:val="1"/>
      <w:numFmt w:val="decimal"/>
      <w:pStyle w:val="Norm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7"/>
  </w:num>
  <w:num w:numId="17">
    <w:abstractNumId w:val="10"/>
  </w:num>
  <w:num w:numId="18">
    <w:abstractNumId w:val="13"/>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ED"/>
    <w:rsid w:val="000012ED"/>
    <w:rsid w:val="000035B8"/>
    <w:rsid w:val="00013B2A"/>
    <w:rsid w:val="000407FA"/>
    <w:rsid w:val="000421D4"/>
    <w:rsid w:val="00051A09"/>
    <w:rsid w:val="00055878"/>
    <w:rsid w:val="00062F4D"/>
    <w:rsid w:val="00066058"/>
    <w:rsid w:val="000D008A"/>
    <w:rsid w:val="000D6E63"/>
    <w:rsid w:val="0012489C"/>
    <w:rsid w:val="00126E57"/>
    <w:rsid w:val="00147675"/>
    <w:rsid w:val="001519A6"/>
    <w:rsid w:val="00153477"/>
    <w:rsid w:val="00156EBF"/>
    <w:rsid w:val="00164B98"/>
    <w:rsid w:val="001852A1"/>
    <w:rsid w:val="00192812"/>
    <w:rsid w:val="001B007C"/>
    <w:rsid w:val="001B5C22"/>
    <w:rsid w:val="001D44CA"/>
    <w:rsid w:val="001F37C7"/>
    <w:rsid w:val="00202882"/>
    <w:rsid w:val="002171DE"/>
    <w:rsid w:val="002301F5"/>
    <w:rsid w:val="002429F3"/>
    <w:rsid w:val="002446C4"/>
    <w:rsid w:val="00296404"/>
    <w:rsid w:val="002B333A"/>
    <w:rsid w:val="002C5CA8"/>
    <w:rsid w:val="002D741E"/>
    <w:rsid w:val="002E3181"/>
    <w:rsid w:val="002E326D"/>
    <w:rsid w:val="002F2D9E"/>
    <w:rsid w:val="00305FF4"/>
    <w:rsid w:val="00310532"/>
    <w:rsid w:val="003319A5"/>
    <w:rsid w:val="00334B4A"/>
    <w:rsid w:val="0034073C"/>
    <w:rsid w:val="00344252"/>
    <w:rsid w:val="0034673A"/>
    <w:rsid w:val="0035212E"/>
    <w:rsid w:val="00365A96"/>
    <w:rsid w:val="003A506D"/>
    <w:rsid w:val="003E6170"/>
    <w:rsid w:val="003E6DFB"/>
    <w:rsid w:val="003F3D8A"/>
    <w:rsid w:val="00423F85"/>
    <w:rsid w:val="0043074C"/>
    <w:rsid w:val="00485A71"/>
    <w:rsid w:val="004867F5"/>
    <w:rsid w:val="0049414E"/>
    <w:rsid w:val="00497AA9"/>
    <w:rsid w:val="00497BCE"/>
    <w:rsid w:val="004B06B2"/>
    <w:rsid w:val="004F3A42"/>
    <w:rsid w:val="005001B3"/>
    <w:rsid w:val="00504494"/>
    <w:rsid w:val="00524027"/>
    <w:rsid w:val="00543D1C"/>
    <w:rsid w:val="00545F55"/>
    <w:rsid w:val="00564020"/>
    <w:rsid w:val="00570BB3"/>
    <w:rsid w:val="00571386"/>
    <w:rsid w:val="00574F04"/>
    <w:rsid w:val="005802EE"/>
    <w:rsid w:val="00591040"/>
    <w:rsid w:val="005A3DA2"/>
    <w:rsid w:val="005A7ABD"/>
    <w:rsid w:val="005B56ED"/>
    <w:rsid w:val="005C38AC"/>
    <w:rsid w:val="005D6ABC"/>
    <w:rsid w:val="005E6CB9"/>
    <w:rsid w:val="005F0AD0"/>
    <w:rsid w:val="005F2B36"/>
    <w:rsid w:val="00602B33"/>
    <w:rsid w:val="00651DB9"/>
    <w:rsid w:val="006769ED"/>
    <w:rsid w:val="00690189"/>
    <w:rsid w:val="006A42AC"/>
    <w:rsid w:val="006C4381"/>
    <w:rsid w:val="006E694D"/>
    <w:rsid w:val="00710C08"/>
    <w:rsid w:val="00711713"/>
    <w:rsid w:val="0072600E"/>
    <w:rsid w:val="00736658"/>
    <w:rsid w:val="00741970"/>
    <w:rsid w:val="00752E7D"/>
    <w:rsid w:val="0079338B"/>
    <w:rsid w:val="007955B4"/>
    <w:rsid w:val="007A485D"/>
    <w:rsid w:val="007B0D0A"/>
    <w:rsid w:val="008046AF"/>
    <w:rsid w:val="008069B9"/>
    <w:rsid w:val="008100AD"/>
    <w:rsid w:val="00823CF6"/>
    <w:rsid w:val="00837F75"/>
    <w:rsid w:val="00852A4A"/>
    <w:rsid w:val="008560DE"/>
    <w:rsid w:val="0086009C"/>
    <w:rsid w:val="00863559"/>
    <w:rsid w:val="00866D9D"/>
    <w:rsid w:val="00866EE5"/>
    <w:rsid w:val="00880CB0"/>
    <w:rsid w:val="00882E64"/>
    <w:rsid w:val="00886B29"/>
    <w:rsid w:val="008A7FF8"/>
    <w:rsid w:val="008E4295"/>
    <w:rsid w:val="008E725D"/>
    <w:rsid w:val="009031A3"/>
    <w:rsid w:val="00917D1E"/>
    <w:rsid w:val="00920FC0"/>
    <w:rsid w:val="00930E78"/>
    <w:rsid w:val="009508BA"/>
    <w:rsid w:val="00965D44"/>
    <w:rsid w:val="0098048A"/>
    <w:rsid w:val="00981308"/>
    <w:rsid w:val="009851CC"/>
    <w:rsid w:val="009A06B6"/>
    <w:rsid w:val="009B06D8"/>
    <w:rsid w:val="009C3A4A"/>
    <w:rsid w:val="009D3340"/>
    <w:rsid w:val="009E4776"/>
    <w:rsid w:val="009F27A2"/>
    <w:rsid w:val="00A3238E"/>
    <w:rsid w:val="00A70ECC"/>
    <w:rsid w:val="00A92416"/>
    <w:rsid w:val="00A9634D"/>
    <w:rsid w:val="00AC5B5D"/>
    <w:rsid w:val="00AF7D75"/>
    <w:rsid w:val="00B24CF1"/>
    <w:rsid w:val="00B46C1D"/>
    <w:rsid w:val="00B80BB7"/>
    <w:rsid w:val="00B94838"/>
    <w:rsid w:val="00B9610D"/>
    <w:rsid w:val="00B97408"/>
    <w:rsid w:val="00BA2C8D"/>
    <w:rsid w:val="00BA4998"/>
    <w:rsid w:val="00BA56DF"/>
    <w:rsid w:val="00BC3C7C"/>
    <w:rsid w:val="00BD2777"/>
    <w:rsid w:val="00BD3512"/>
    <w:rsid w:val="00BE651A"/>
    <w:rsid w:val="00BE7FBE"/>
    <w:rsid w:val="00C23B60"/>
    <w:rsid w:val="00C769F5"/>
    <w:rsid w:val="00C81E3F"/>
    <w:rsid w:val="00C971FB"/>
    <w:rsid w:val="00CA0509"/>
    <w:rsid w:val="00CA1A06"/>
    <w:rsid w:val="00CB2C21"/>
    <w:rsid w:val="00CB3973"/>
    <w:rsid w:val="00CC1723"/>
    <w:rsid w:val="00CC6637"/>
    <w:rsid w:val="00CD188B"/>
    <w:rsid w:val="00CD31C0"/>
    <w:rsid w:val="00CE29ED"/>
    <w:rsid w:val="00CE5843"/>
    <w:rsid w:val="00CF367C"/>
    <w:rsid w:val="00D27834"/>
    <w:rsid w:val="00D3791D"/>
    <w:rsid w:val="00D5794C"/>
    <w:rsid w:val="00D6015A"/>
    <w:rsid w:val="00D77AEF"/>
    <w:rsid w:val="00D808EB"/>
    <w:rsid w:val="00D96543"/>
    <w:rsid w:val="00DA2FDA"/>
    <w:rsid w:val="00DA4D84"/>
    <w:rsid w:val="00DC3E1B"/>
    <w:rsid w:val="00DC4955"/>
    <w:rsid w:val="00DC7D1B"/>
    <w:rsid w:val="00DD572A"/>
    <w:rsid w:val="00DE6A38"/>
    <w:rsid w:val="00DE6B67"/>
    <w:rsid w:val="00DF2B7A"/>
    <w:rsid w:val="00DF2E8A"/>
    <w:rsid w:val="00DF4463"/>
    <w:rsid w:val="00E0163A"/>
    <w:rsid w:val="00E1331B"/>
    <w:rsid w:val="00E14B72"/>
    <w:rsid w:val="00E16D51"/>
    <w:rsid w:val="00E649FA"/>
    <w:rsid w:val="00E66022"/>
    <w:rsid w:val="00E77EF6"/>
    <w:rsid w:val="00E9513F"/>
    <w:rsid w:val="00EC093F"/>
    <w:rsid w:val="00EC18A9"/>
    <w:rsid w:val="00EE7F42"/>
    <w:rsid w:val="00EF0CC7"/>
    <w:rsid w:val="00EF1556"/>
    <w:rsid w:val="00EF36FB"/>
    <w:rsid w:val="00F15C5E"/>
    <w:rsid w:val="00F231CE"/>
    <w:rsid w:val="00F25BB0"/>
    <w:rsid w:val="00F611F9"/>
    <w:rsid w:val="00F82D3E"/>
    <w:rsid w:val="00FA62CB"/>
    <w:rsid w:val="00FC38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969B2"/>
  <w15:docId w15:val="{FF4EB9E1-43AB-4511-800A-7610A222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iPriority="9" w:unhideWhenUsed="1"/>
    <w:lsdException w:name="toa heading" w:semiHidden="1" w:uiPriority="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2ED"/>
    <w:rPr>
      <w:rFonts w:asciiTheme="minorHAnsi" w:eastAsiaTheme="minorHAnsi" w:hAnsiTheme="minorHAnsi" w:cstheme="minorBidi"/>
      <w:sz w:val="24"/>
      <w:szCs w:val="24"/>
      <w:lang w:eastAsia="en-US"/>
    </w:rPr>
  </w:style>
  <w:style w:type="paragraph" w:styleId="Overskrift1">
    <w:name w:val="heading 1"/>
    <w:basedOn w:val="Normal"/>
    <w:next w:val="Normal"/>
    <w:uiPriority w:val="1"/>
    <w:qFormat/>
    <w:rsid w:val="005B56ED"/>
    <w:pPr>
      <w:spacing w:line="300" w:lineRule="atLeast"/>
      <w:outlineLvl w:val="0"/>
    </w:pPr>
    <w:rPr>
      <w:rFonts w:cs="Arial"/>
      <w:b/>
      <w:bCs/>
      <w:szCs w:val="32"/>
    </w:rPr>
  </w:style>
  <w:style w:type="paragraph" w:styleId="Overskrift2">
    <w:name w:val="heading 2"/>
    <w:basedOn w:val="Normal"/>
    <w:next w:val="Normal"/>
    <w:uiPriority w:val="1"/>
    <w:qFormat/>
    <w:rsid w:val="0098048A"/>
    <w:pPr>
      <w:outlineLvl w:val="1"/>
    </w:pPr>
    <w:rPr>
      <w:rFonts w:cs="Arial"/>
      <w:b/>
      <w:bCs/>
      <w:iCs/>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
    <w:semiHidden/>
    <w:rsid w:val="005802EE"/>
    <w:pPr>
      <w:spacing w:after="120"/>
      <w:ind w:left="1440" w:right="1440"/>
    </w:pPr>
  </w:style>
  <w:style w:type="paragraph" w:styleId="Brdtekst">
    <w:name w:val="Body Text"/>
    <w:basedOn w:val="Normal"/>
    <w:uiPriority w:val="9"/>
    <w:semiHidden/>
    <w:rsid w:val="005802EE"/>
    <w:pPr>
      <w:spacing w:after="120"/>
    </w:pPr>
  </w:style>
  <w:style w:type="paragraph" w:styleId="Brdtekst2">
    <w:name w:val="Body Text 2"/>
    <w:basedOn w:val="Normal"/>
    <w:uiPriority w:val="9"/>
    <w:semiHidden/>
    <w:rsid w:val="005802EE"/>
    <w:pPr>
      <w:spacing w:after="120" w:line="480" w:lineRule="auto"/>
    </w:pPr>
  </w:style>
  <w:style w:type="paragraph" w:styleId="Brdtekst3">
    <w:name w:val="Body Text 3"/>
    <w:basedOn w:val="Normal"/>
    <w:uiPriority w:val="9"/>
    <w:semiHidden/>
    <w:rsid w:val="005802EE"/>
    <w:pPr>
      <w:spacing w:after="120"/>
    </w:pPr>
    <w:rPr>
      <w:sz w:val="16"/>
      <w:szCs w:val="16"/>
    </w:rPr>
  </w:style>
  <w:style w:type="paragraph" w:styleId="Brdtekst-frstelinjeindrykning1">
    <w:name w:val="Body Text First Indent"/>
    <w:basedOn w:val="Brdtekst"/>
    <w:uiPriority w:val="9"/>
    <w:semiHidden/>
    <w:rsid w:val="005802EE"/>
    <w:pPr>
      <w:ind w:firstLine="210"/>
    </w:pPr>
  </w:style>
  <w:style w:type="paragraph" w:styleId="Brdtekstindrykning">
    <w:name w:val="Body Text Indent"/>
    <w:basedOn w:val="Normal"/>
    <w:uiPriority w:val="9"/>
    <w:semiHidden/>
    <w:rsid w:val="005802EE"/>
    <w:pPr>
      <w:spacing w:after="120"/>
      <w:ind w:left="283"/>
    </w:pPr>
  </w:style>
  <w:style w:type="paragraph" w:styleId="Brdtekst-frstelinjeindrykning2">
    <w:name w:val="Body Text First Indent 2"/>
    <w:basedOn w:val="Brdtekstindrykning"/>
    <w:uiPriority w:val="9"/>
    <w:semiHidden/>
    <w:rsid w:val="005802EE"/>
    <w:pPr>
      <w:ind w:firstLine="210"/>
    </w:pPr>
  </w:style>
  <w:style w:type="paragraph" w:styleId="Brdtekstindrykning2">
    <w:name w:val="Body Text Indent 2"/>
    <w:basedOn w:val="Normal"/>
    <w:uiPriority w:val="9"/>
    <w:semiHidden/>
    <w:rsid w:val="005802EE"/>
    <w:pPr>
      <w:spacing w:after="120" w:line="480" w:lineRule="auto"/>
      <w:ind w:left="283"/>
    </w:pPr>
  </w:style>
  <w:style w:type="paragraph" w:styleId="Brdtekstindrykning3">
    <w:name w:val="Body Text Indent 3"/>
    <w:basedOn w:val="Normal"/>
    <w:uiPriority w:val="9"/>
    <w:semiHidden/>
    <w:rsid w:val="005802EE"/>
    <w:pPr>
      <w:spacing w:after="120"/>
      <w:ind w:left="283"/>
    </w:pPr>
    <w:rPr>
      <w:sz w:val="16"/>
      <w:szCs w:val="16"/>
    </w:rPr>
  </w:style>
  <w:style w:type="paragraph" w:styleId="Billedtekst">
    <w:name w:val="caption"/>
    <w:basedOn w:val="Normal"/>
    <w:next w:val="Normal"/>
    <w:uiPriority w:val="9"/>
    <w:semiHidden/>
    <w:qFormat/>
    <w:rsid w:val="005802EE"/>
    <w:rPr>
      <w:b/>
      <w:bCs/>
      <w:sz w:val="16"/>
      <w:szCs w:val="20"/>
    </w:rPr>
  </w:style>
  <w:style w:type="paragraph" w:styleId="Sluthilsen">
    <w:name w:val="Closing"/>
    <w:basedOn w:val="Normal"/>
    <w:uiPriority w:val="9"/>
    <w:semiHidden/>
    <w:rsid w:val="005802EE"/>
    <w:pPr>
      <w:ind w:left="4252"/>
    </w:pPr>
  </w:style>
  <w:style w:type="paragraph" w:styleId="Dato">
    <w:name w:val="Date"/>
    <w:basedOn w:val="Normal"/>
    <w:next w:val="Normal"/>
    <w:uiPriority w:val="9"/>
    <w:semiHidden/>
    <w:rsid w:val="005802EE"/>
  </w:style>
  <w:style w:type="paragraph" w:styleId="Mailsignatur">
    <w:name w:val="E-mail Signature"/>
    <w:basedOn w:val="Normal"/>
    <w:uiPriority w:val="9"/>
    <w:semiHidden/>
    <w:rsid w:val="005802EE"/>
  </w:style>
  <w:style w:type="character" w:styleId="Fremhv">
    <w:name w:val="Emphasis"/>
    <w:basedOn w:val="Standardskrifttypeiafsnit"/>
    <w:uiPriority w:val="9"/>
    <w:semiHidden/>
    <w:qFormat/>
    <w:rsid w:val="005802EE"/>
    <w:rPr>
      <w:i/>
      <w:iCs/>
    </w:rPr>
  </w:style>
  <w:style w:type="character" w:styleId="Slutnotehenvisning">
    <w:name w:val="endnote reference"/>
    <w:basedOn w:val="Standardskrifttypeiafsnit"/>
    <w:uiPriority w:val="9"/>
    <w:semiHidden/>
    <w:rsid w:val="00062F4D"/>
    <w:rPr>
      <w:rFonts w:ascii="Arial" w:hAnsi="Arial"/>
      <w:sz w:val="14"/>
      <w:vertAlign w:val="superscript"/>
    </w:rPr>
  </w:style>
  <w:style w:type="paragraph" w:styleId="Slutnotetekst">
    <w:name w:val="endnote text"/>
    <w:basedOn w:val="Normal"/>
    <w:uiPriority w:val="9"/>
    <w:semiHidden/>
    <w:rsid w:val="005802EE"/>
    <w:pPr>
      <w:spacing w:line="180" w:lineRule="atLeast"/>
    </w:pPr>
    <w:rPr>
      <w:sz w:val="14"/>
      <w:szCs w:val="20"/>
    </w:rPr>
  </w:style>
  <w:style w:type="paragraph" w:styleId="Modtageradresse">
    <w:name w:val="envelope address"/>
    <w:basedOn w:val="Normal"/>
    <w:uiPriority w:val="9"/>
    <w:semiHidden/>
    <w:rsid w:val="005802EE"/>
    <w:pPr>
      <w:framePr w:w="7920" w:h="1980" w:hRule="exact" w:hSpace="141" w:wrap="auto" w:hAnchor="page" w:xAlign="center" w:yAlign="bottom"/>
      <w:ind w:left="2880"/>
    </w:pPr>
    <w:rPr>
      <w:rFonts w:cs="Arial"/>
    </w:rPr>
  </w:style>
  <w:style w:type="paragraph" w:styleId="Afsenderadresse">
    <w:name w:val="envelope return"/>
    <w:basedOn w:val="Normal"/>
    <w:uiPriority w:val="9"/>
    <w:semiHidden/>
    <w:rsid w:val="005802EE"/>
    <w:rPr>
      <w:rFonts w:cs="Arial"/>
      <w:szCs w:val="20"/>
    </w:rPr>
  </w:style>
  <w:style w:type="character" w:styleId="Fodnotehenvisning">
    <w:name w:val="footnote reference"/>
    <w:basedOn w:val="Standardskrifttypeiafsnit"/>
    <w:uiPriority w:val="9"/>
    <w:semiHidden/>
    <w:rsid w:val="00062F4D"/>
    <w:rPr>
      <w:rFonts w:ascii="Arial" w:hAnsi="Arial"/>
      <w:sz w:val="14"/>
      <w:vertAlign w:val="superscript"/>
    </w:rPr>
  </w:style>
  <w:style w:type="paragraph" w:styleId="Fodnotetekst">
    <w:name w:val="footnote text"/>
    <w:basedOn w:val="Normal"/>
    <w:uiPriority w:val="9"/>
    <w:semiHidden/>
    <w:rsid w:val="005802EE"/>
    <w:pPr>
      <w:spacing w:line="180" w:lineRule="atLeast"/>
    </w:pPr>
    <w:rPr>
      <w:sz w:val="14"/>
      <w:szCs w:val="20"/>
    </w:rPr>
  </w:style>
  <w:style w:type="character" w:styleId="HTML-akronym">
    <w:name w:val="HTML Acronym"/>
    <w:basedOn w:val="Standardskrifttypeiafsnit"/>
    <w:uiPriority w:val="9"/>
    <w:semiHidden/>
    <w:rsid w:val="005802EE"/>
  </w:style>
  <w:style w:type="paragraph" w:styleId="HTML-adresse">
    <w:name w:val="HTML Address"/>
    <w:basedOn w:val="Normal"/>
    <w:uiPriority w:val="9"/>
    <w:semiHidden/>
    <w:rsid w:val="005802EE"/>
    <w:rPr>
      <w:i/>
      <w:iCs/>
    </w:rPr>
  </w:style>
  <w:style w:type="character" w:styleId="HTML-citat">
    <w:name w:val="HTML Cite"/>
    <w:basedOn w:val="Standardskrifttypeiafsnit"/>
    <w:uiPriority w:val="9"/>
    <w:semiHidden/>
    <w:rsid w:val="005802EE"/>
    <w:rPr>
      <w:i/>
      <w:iCs/>
    </w:rPr>
  </w:style>
  <w:style w:type="character" w:styleId="HTML-kode">
    <w:name w:val="HTML Code"/>
    <w:basedOn w:val="Standardskrifttypeiafsnit"/>
    <w:uiPriority w:val="9"/>
    <w:semiHidden/>
    <w:rsid w:val="005802EE"/>
    <w:rPr>
      <w:rFonts w:ascii="Courier New" w:hAnsi="Courier New" w:cs="Courier New"/>
      <w:sz w:val="20"/>
      <w:szCs w:val="20"/>
    </w:rPr>
  </w:style>
  <w:style w:type="character" w:styleId="HTML-definition">
    <w:name w:val="HTML Definition"/>
    <w:basedOn w:val="Standardskrifttypeiafsnit"/>
    <w:uiPriority w:val="9"/>
    <w:semiHidden/>
    <w:rsid w:val="005802EE"/>
    <w:rPr>
      <w:i/>
      <w:iCs/>
    </w:rPr>
  </w:style>
  <w:style w:type="character" w:styleId="HTML-tastatur">
    <w:name w:val="HTML Keyboard"/>
    <w:basedOn w:val="Standardskrifttypeiafsnit"/>
    <w:uiPriority w:val="9"/>
    <w:semiHidden/>
    <w:rsid w:val="005802EE"/>
    <w:rPr>
      <w:rFonts w:ascii="Courier New" w:hAnsi="Courier New" w:cs="Courier New"/>
      <w:sz w:val="20"/>
      <w:szCs w:val="20"/>
    </w:rPr>
  </w:style>
  <w:style w:type="paragraph" w:styleId="FormateretHTML">
    <w:name w:val="HTML Preformatted"/>
    <w:basedOn w:val="Normal"/>
    <w:uiPriority w:val="9"/>
    <w:semiHidden/>
    <w:rsid w:val="005802EE"/>
    <w:rPr>
      <w:rFonts w:ascii="Courier New" w:hAnsi="Courier New" w:cs="Courier New"/>
      <w:szCs w:val="20"/>
    </w:rPr>
  </w:style>
  <w:style w:type="character" w:styleId="HTML-eksempel">
    <w:name w:val="HTML Sample"/>
    <w:basedOn w:val="Standardskrifttypeiafsnit"/>
    <w:uiPriority w:val="9"/>
    <w:semiHidden/>
    <w:rsid w:val="005802EE"/>
    <w:rPr>
      <w:rFonts w:ascii="Courier New" w:hAnsi="Courier New" w:cs="Courier New"/>
    </w:rPr>
  </w:style>
  <w:style w:type="character" w:styleId="HTML-skrivemaskine">
    <w:name w:val="HTML Typewriter"/>
    <w:basedOn w:val="Standardskrifttypeiafsnit"/>
    <w:uiPriority w:val="9"/>
    <w:semiHidden/>
    <w:rsid w:val="005802EE"/>
    <w:rPr>
      <w:rFonts w:ascii="Courier New" w:hAnsi="Courier New" w:cs="Courier New"/>
      <w:sz w:val="20"/>
      <w:szCs w:val="20"/>
    </w:rPr>
  </w:style>
  <w:style w:type="character" w:styleId="HTML-variabel">
    <w:name w:val="HTML Variable"/>
    <w:basedOn w:val="Standardskrifttypeiafsnit"/>
    <w:uiPriority w:val="9"/>
    <w:semiHidden/>
    <w:rsid w:val="005802EE"/>
    <w:rPr>
      <w:i/>
      <w:iCs/>
    </w:rPr>
  </w:style>
  <w:style w:type="character" w:styleId="Linjenummer">
    <w:name w:val="line number"/>
    <w:basedOn w:val="Standardskrifttypeiafsnit"/>
    <w:uiPriority w:val="9"/>
    <w:semiHidden/>
    <w:rsid w:val="005802EE"/>
  </w:style>
  <w:style w:type="paragraph" w:styleId="Liste">
    <w:name w:val="List"/>
    <w:basedOn w:val="Normal"/>
    <w:uiPriority w:val="9"/>
    <w:semiHidden/>
    <w:rsid w:val="005802EE"/>
    <w:pPr>
      <w:ind w:left="283" w:hanging="283"/>
    </w:pPr>
  </w:style>
  <w:style w:type="paragraph" w:styleId="Liste2">
    <w:name w:val="List 2"/>
    <w:basedOn w:val="Normal"/>
    <w:uiPriority w:val="9"/>
    <w:semiHidden/>
    <w:rsid w:val="005802EE"/>
    <w:pPr>
      <w:ind w:left="566" w:hanging="283"/>
    </w:pPr>
  </w:style>
  <w:style w:type="paragraph" w:styleId="Liste3">
    <w:name w:val="List 3"/>
    <w:basedOn w:val="Normal"/>
    <w:uiPriority w:val="9"/>
    <w:semiHidden/>
    <w:rsid w:val="005802EE"/>
    <w:pPr>
      <w:ind w:left="849" w:hanging="283"/>
    </w:pPr>
  </w:style>
  <w:style w:type="paragraph" w:styleId="Liste4">
    <w:name w:val="List 4"/>
    <w:basedOn w:val="Normal"/>
    <w:uiPriority w:val="9"/>
    <w:semiHidden/>
    <w:rsid w:val="005802EE"/>
    <w:pPr>
      <w:ind w:left="1132" w:hanging="283"/>
    </w:pPr>
  </w:style>
  <w:style w:type="paragraph" w:styleId="Liste5">
    <w:name w:val="List 5"/>
    <w:basedOn w:val="Normal"/>
    <w:uiPriority w:val="9"/>
    <w:semiHidden/>
    <w:rsid w:val="005802EE"/>
    <w:pPr>
      <w:ind w:left="1415" w:hanging="283"/>
    </w:pPr>
  </w:style>
  <w:style w:type="paragraph" w:styleId="Opstilling-punkttegn">
    <w:name w:val="List Bullet"/>
    <w:basedOn w:val="Normal"/>
    <w:uiPriority w:val="2"/>
    <w:qFormat/>
    <w:rsid w:val="001B5C22"/>
    <w:pPr>
      <w:numPr>
        <w:numId w:val="20"/>
      </w:numPr>
    </w:pPr>
  </w:style>
  <w:style w:type="paragraph" w:styleId="Opstilling-punkttegn2">
    <w:name w:val="List Bullet 2"/>
    <w:basedOn w:val="Normal"/>
    <w:uiPriority w:val="9"/>
    <w:semiHidden/>
    <w:rsid w:val="005802EE"/>
    <w:pPr>
      <w:numPr>
        <w:numId w:val="5"/>
      </w:numPr>
    </w:pPr>
  </w:style>
  <w:style w:type="paragraph" w:styleId="Opstilling-punkttegn3">
    <w:name w:val="List Bullet 3"/>
    <w:basedOn w:val="Normal"/>
    <w:uiPriority w:val="9"/>
    <w:semiHidden/>
    <w:rsid w:val="005802EE"/>
    <w:pPr>
      <w:numPr>
        <w:numId w:val="6"/>
      </w:numPr>
    </w:pPr>
  </w:style>
  <w:style w:type="paragraph" w:styleId="Opstilling-punkttegn4">
    <w:name w:val="List Bullet 4"/>
    <w:basedOn w:val="Normal"/>
    <w:uiPriority w:val="9"/>
    <w:semiHidden/>
    <w:rsid w:val="005802EE"/>
    <w:pPr>
      <w:numPr>
        <w:numId w:val="7"/>
      </w:numPr>
    </w:pPr>
  </w:style>
  <w:style w:type="paragraph" w:styleId="Opstilling-punkttegn5">
    <w:name w:val="List Bullet 5"/>
    <w:basedOn w:val="Normal"/>
    <w:uiPriority w:val="9"/>
    <w:semiHidden/>
    <w:rsid w:val="005802EE"/>
    <w:pPr>
      <w:numPr>
        <w:numId w:val="8"/>
      </w:numPr>
    </w:pPr>
  </w:style>
  <w:style w:type="paragraph" w:styleId="Opstilling-forts">
    <w:name w:val="List Continue"/>
    <w:basedOn w:val="Normal"/>
    <w:uiPriority w:val="9"/>
    <w:semiHidden/>
    <w:rsid w:val="005802EE"/>
    <w:pPr>
      <w:spacing w:after="120"/>
      <w:ind w:left="283"/>
    </w:pPr>
  </w:style>
  <w:style w:type="paragraph" w:styleId="Opstilling-forts2">
    <w:name w:val="List Continue 2"/>
    <w:basedOn w:val="Normal"/>
    <w:uiPriority w:val="9"/>
    <w:semiHidden/>
    <w:rsid w:val="005802EE"/>
    <w:pPr>
      <w:spacing w:after="120"/>
      <w:ind w:left="566"/>
    </w:pPr>
  </w:style>
  <w:style w:type="paragraph" w:styleId="Opstilling-forts3">
    <w:name w:val="List Continue 3"/>
    <w:basedOn w:val="Normal"/>
    <w:uiPriority w:val="9"/>
    <w:semiHidden/>
    <w:rsid w:val="005802EE"/>
    <w:pPr>
      <w:spacing w:after="120"/>
      <w:ind w:left="849"/>
    </w:pPr>
  </w:style>
  <w:style w:type="paragraph" w:styleId="Opstilling-forts4">
    <w:name w:val="List Continue 4"/>
    <w:basedOn w:val="Normal"/>
    <w:uiPriority w:val="9"/>
    <w:semiHidden/>
    <w:rsid w:val="005802EE"/>
    <w:pPr>
      <w:spacing w:after="120"/>
      <w:ind w:left="1132"/>
    </w:pPr>
  </w:style>
  <w:style w:type="paragraph" w:styleId="Opstilling-forts5">
    <w:name w:val="List Continue 5"/>
    <w:basedOn w:val="Normal"/>
    <w:uiPriority w:val="9"/>
    <w:semiHidden/>
    <w:rsid w:val="005802EE"/>
    <w:pPr>
      <w:spacing w:after="120"/>
      <w:ind w:left="1415"/>
    </w:pPr>
  </w:style>
  <w:style w:type="paragraph" w:styleId="Opstilling-talellerbogst">
    <w:name w:val="List Number"/>
    <w:basedOn w:val="Normal"/>
    <w:uiPriority w:val="2"/>
    <w:qFormat/>
    <w:rsid w:val="001B5C22"/>
    <w:pPr>
      <w:numPr>
        <w:numId w:val="21"/>
      </w:numPr>
    </w:pPr>
  </w:style>
  <w:style w:type="paragraph" w:styleId="Opstilling-talellerbogst2">
    <w:name w:val="List Number 2"/>
    <w:basedOn w:val="Normal"/>
    <w:uiPriority w:val="9"/>
    <w:semiHidden/>
    <w:rsid w:val="005802EE"/>
    <w:pPr>
      <w:numPr>
        <w:numId w:val="10"/>
      </w:numPr>
    </w:pPr>
  </w:style>
  <w:style w:type="paragraph" w:styleId="Opstilling-talellerbogst3">
    <w:name w:val="List Number 3"/>
    <w:basedOn w:val="Normal"/>
    <w:uiPriority w:val="9"/>
    <w:semiHidden/>
    <w:rsid w:val="005802EE"/>
    <w:pPr>
      <w:numPr>
        <w:numId w:val="11"/>
      </w:numPr>
    </w:pPr>
  </w:style>
  <w:style w:type="paragraph" w:styleId="Opstilling-talellerbogst4">
    <w:name w:val="List Number 4"/>
    <w:basedOn w:val="Normal"/>
    <w:uiPriority w:val="9"/>
    <w:semiHidden/>
    <w:rsid w:val="005802EE"/>
    <w:pPr>
      <w:numPr>
        <w:numId w:val="12"/>
      </w:numPr>
    </w:pPr>
  </w:style>
  <w:style w:type="paragraph" w:styleId="Opstilling-talellerbogst5">
    <w:name w:val="List Number 5"/>
    <w:basedOn w:val="Normal"/>
    <w:uiPriority w:val="9"/>
    <w:semiHidden/>
    <w:rsid w:val="005802EE"/>
    <w:pPr>
      <w:numPr>
        <w:numId w:val="13"/>
      </w:numPr>
    </w:pPr>
  </w:style>
  <w:style w:type="paragraph" w:styleId="Brevhoved">
    <w:name w:val="Message Header"/>
    <w:basedOn w:val="Normal"/>
    <w:uiPriority w:val="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
    <w:semiHidden/>
    <w:rsid w:val="005802EE"/>
    <w:rPr>
      <w:rFonts w:ascii="Times New Roman" w:hAnsi="Times New Roman"/>
    </w:rPr>
  </w:style>
  <w:style w:type="paragraph" w:styleId="Normalindrykning">
    <w:name w:val="Normal Indent"/>
    <w:basedOn w:val="Normal"/>
    <w:uiPriority w:val="9"/>
    <w:semiHidden/>
    <w:rsid w:val="005802EE"/>
    <w:pPr>
      <w:ind w:left="1304"/>
    </w:pPr>
  </w:style>
  <w:style w:type="paragraph" w:styleId="Noteoverskrift">
    <w:name w:val="Note Heading"/>
    <w:basedOn w:val="Normal"/>
    <w:next w:val="Normal"/>
    <w:uiPriority w:val="9"/>
    <w:semiHidden/>
    <w:rsid w:val="005802EE"/>
  </w:style>
  <w:style w:type="paragraph" w:styleId="Almindeligtekst">
    <w:name w:val="Plain Text"/>
    <w:basedOn w:val="Normal"/>
    <w:uiPriority w:val="9"/>
    <w:semiHidden/>
    <w:rsid w:val="005802EE"/>
    <w:rPr>
      <w:rFonts w:ascii="Courier New" w:hAnsi="Courier New" w:cs="Courier New"/>
      <w:szCs w:val="20"/>
    </w:rPr>
  </w:style>
  <w:style w:type="paragraph" w:styleId="Starthilsen">
    <w:name w:val="Salutation"/>
    <w:basedOn w:val="Normal"/>
    <w:next w:val="Normal"/>
    <w:uiPriority w:val="9"/>
    <w:semiHidden/>
    <w:rsid w:val="005802EE"/>
  </w:style>
  <w:style w:type="paragraph" w:styleId="Underskrift">
    <w:name w:val="Signature"/>
    <w:basedOn w:val="Normal"/>
    <w:uiPriority w:val="9"/>
    <w:semiHidden/>
    <w:rsid w:val="005802EE"/>
    <w:pPr>
      <w:ind w:left="4252"/>
    </w:pPr>
  </w:style>
  <w:style w:type="character" w:styleId="Strk">
    <w:name w:val="Strong"/>
    <w:basedOn w:val="Standardskrifttypeiafsnit"/>
    <w:uiPriority w:val="9"/>
    <w:semiHidden/>
    <w:qFormat/>
    <w:rsid w:val="005802EE"/>
    <w:rPr>
      <w:b/>
      <w:bCs/>
    </w:rPr>
  </w:style>
  <w:style w:type="paragraph" w:styleId="Undertitel">
    <w:name w:val="Subtitle"/>
    <w:basedOn w:val="Normal"/>
    <w:uiPriority w:val="9"/>
    <w:semiHidden/>
    <w:qFormat/>
    <w:rsid w:val="00CF367C"/>
    <w:pPr>
      <w:spacing w:after="60"/>
      <w:jc w:val="center"/>
    </w:pPr>
    <w:rPr>
      <w:rFonts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Link">
    <w:name w:val="FollowedHyperlink"/>
    <w:basedOn w:val="Standardskrifttypeiafsnit"/>
    <w:uiPriority w:val="9"/>
    <w:semiHidden/>
    <w:rsid w:val="00EF36FB"/>
    <w:rPr>
      <w:color w:val="800080"/>
      <w:u w:val="single"/>
    </w:rPr>
  </w:style>
  <w:style w:type="paragraph" w:styleId="Sidefod">
    <w:name w:val="footer"/>
    <w:basedOn w:val="Normal"/>
    <w:uiPriority w:val="9"/>
    <w:semiHidden/>
    <w:rsid w:val="005802EE"/>
    <w:pPr>
      <w:tabs>
        <w:tab w:val="center" w:pos="4819"/>
        <w:tab w:val="right" w:pos="9638"/>
      </w:tabs>
      <w:spacing w:line="180" w:lineRule="atLeast"/>
    </w:pPr>
    <w:rPr>
      <w:sz w:val="14"/>
    </w:rPr>
  </w:style>
  <w:style w:type="paragraph" w:styleId="Sidehoved">
    <w:name w:val="header"/>
    <w:basedOn w:val="Normal"/>
    <w:uiPriority w:val="9"/>
    <w:semiHidden/>
    <w:rsid w:val="005B56ED"/>
    <w:pPr>
      <w:tabs>
        <w:tab w:val="center" w:pos="4819"/>
        <w:tab w:val="right" w:pos="9638"/>
      </w:tabs>
      <w:spacing w:line="220" w:lineRule="atLeast"/>
    </w:pPr>
    <w:rPr>
      <w:sz w:val="18"/>
    </w:r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uiPriority w:val="9"/>
    <w:semiHidden/>
    <w:rsid w:val="005B56ED"/>
    <w:rPr>
      <w:rFonts w:ascii="Arial" w:hAnsi="Arial"/>
      <w:sz w:val="18"/>
    </w:rPr>
  </w:style>
  <w:style w:type="paragraph" w:customStyle="1" w:styleId="Normal-Punktliste">
    <w:name w:val="Normal - Punktliste"/>
    <w:basedOn w:val="Normal"/>
    <w:uiPriority w:val="2"/>
    <w:semiHidden/>
    <w:rsid w:val="00062F4D"/>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ormal-Nummerering">
    <w:name w:val="Normal - Nummerering"/>
    <w:basedOn w:val="Normal"/>
    <w:uiPriority w:val="2"/>
    <w:semiHidden/>
    <w:rsid w:val="002F2D9E"/>
    <w:pPr>
      <w:numPr>
        <w:numId w:val="15"/>
      </w:numPr>
    </w:pPr>
  </w:style>
  <w:style w:type="paragraph" w:customStyle="1" w:styleId="Normal-Tabeltekst">
    <w:name w:val="Normal - Tabel tekst"/>
    <w:basedOn w:val="Normal"/>
    <w:uiPriority w:val="2"/>
    <w:semiHidden/>
    <w:rsid w:val="00062F4D"/>
    <w:pPr>
      <w:spacing w:line="200" w:lineRule="atLeast"/>
    </w:pPr>
    <w:rPr>
      <w:sz w:val="16"/>
    </w:rPr>
  </w:style>
  <w:style w:type="paragraph" w:customStyle="1" w:styleId="Normal-Tabeloverskrift">
    <w:name w:val="Normal - Tabel overskrift"/>
    <w:basedOn w:val="Normal"/>
    <w:uiPriority w:val="2"/>
    <w:semiHidden/>
    <w:rsid w:val="00062F4D"/>
    <w:pPr>
      <w:spacing w:line="200" w:lineRule="atLeast"/>
    </w:pPr>
    <w:rPr>
      <w:b/>
      <w:sz w:val="16"/>
    </w:rPr>
  </w:style>
  <w:style w:type="paragraph" w:customStyle="1" w:styleId="Normal-Tabelkolonneoverskrift">
    <w:name w:val="Normal - Tabel kolonne overskrift"/>
    <w:basedOn w:val="Normal"/>
    <w:uiPriority w:val="2"/>
    <w:semiHidden/>
    <w:rsid w:val="00062F4D"/>
    <w:pPr>
      <w:spacing w:line="200" w:lineRule="atLeast"/>
    </w:pPr>
    <w:rPr>
      <w:b/>
      <w:sz w:val="16"/>
    </w:rPr>
  </w:style>
  <w:style w:type="table" w:customStyle="1" w:styleId="Table-Normal">
    <w:name w:val="Table - Normal"/>
    <w:basedOn w:val="Tabel-Normal"/>
    <w:rsid w:val="006A42AC"/>
    <w:pPr>
      <w:spacing w:line="220" w:lineRule="atLeast"/>
    </w:pPr>
    <w:rPr>
      <w:rFonts w:ascii="Arial" w:hAnsi="Arial"/>
      <w:sz w:val="18"/>
    </w:rPr>
    <w:tblPr>
      <w:tblStyleRow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8"/>
      </w:rPr>
      <w:tblPr/>
      <w:tcPr>
        <w:tcBorders>
          <w:insideH w:val="nil"/>
        </w:tcBorders>
      </w:tcPr>
    </w:tblStylePr>
    <w:tblStylePr w:type="firstCol">
      <w:pPr>
        <w:wordWrap/>
        <w:spacing w:line="220" w:lineRule="atLeast"/>
      </w:pPr>
      <w:rPr>
        <w:rFonts w:ascii="Arial" w:hAnsi="Arial"/>
        <w:b/>
        <w:sz w:val="18"/>
      </w:rPr>
    </w:tblStylePr>
  </w:style>
  <w:style w:type="paragraph" w:customStyle="1" w:styleId="Normal-Tabelnumre">
    <w:name w:val="Normal - Tabel numre"/>
    <w:basedOn w:val="Normal-Tabeltekst"/>
    <w:uiPriority w:val="2"/>
    <w:semiHidden/>
    <w:rsid w:val="00062F4D"/>
    <w:pPr>
      <w:jc w:val="right"/>
    </w:pPr>
  </w:style>
  <w:style w:type="paragraph" w:customStyle="1" w:styleId="Normal-TabelnumreTotal">
    <w:name w:val="Normal - Tabel numre Total"/>
    <w:basedOn w:val="Normal-Tabelnumre"/>
    <w:uiPriority w:val="2"/>
    <w:semiHidden/>
    <w:rsid w:val="003E6170"/>
    <w:rPr>
      <w:b/>
    </w:rPr>
  </w:style>
  <w:style w:type="paragraph" w:customStyle="1" w:styleId="Template">
    <w:name w:val="Template"/>
    <w:uiPriority w:val="9"/>
    <w:semiHidden/>
    <w:rsid w:val="005B56ED"/>
    <w:pPr>
      <w:spacing w:line="220" w:lineRule="atLeast"/>
    </w:pPr>
    <w:rPr>
      <w:rFonts w:ascii="Arial" w:hAnsi="Arial"/>
      <w:b/>
      <w:noProof/>
      <w:sz w:val="18"/>
      <w:szCs w:val="24"/>
      <w:lang w:eastAsia="en-US"/>
    </w:rPr>
  </w:style>
  <w:style w:type="paragraph" w:customStyle="1" w:styleId="Template-Virksomhedsnavn">
    <w:name w:val="Template - Virksomheds navn"/>
    <w:basedOn w:val="Template"/>
    <w:next w:val="Template-Adresse"/>
    <w:uiPriority w:val="9"/>
    <w:semiHidden/>
    <w:rsid w:val="00AC5B5D"/>
  </w:style>
  <w:style w:type="paragraph" w:customStyle="1" w:styleId="Template-Adresse">
    <w:name w:val="Template - Adresse"/>
    <w:basedOn w:val="Template"/>
    <w:uiPriority w:val="9"/>
    <w:semiHidden/>
    <w:rsid w:val="00485A71"/>
    <w:pPr>
      <w:tabs>
        <w:tab w:val="left" w:pos="181"/>
      </w:tabs>
    </w:pPr>
  </w:style>
  <w:style w:type="paragraph" w:customStyle="1" w:styleId="Template-DatoogRef">
    <w:name w:val="Template - Dato og Ref"/>
    <w:basedOn w:val="Template-Adresse"/>
    <w:uiPriority w:val="9"/>
    <w:semiHidden/>
    <w:rsid w:val="005B56ED"/>
    <w:pPr>
      <w:tabs>
        <w:tab w:val="left" w:pos="454"/>
      </w:tabs>
    </w:pPr>
    <w:rPr>
      <w:b w:val="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2"/>
    <w:semiHidden/>
    <w:rsid w:val="002F2D9E"/>
    <w:rPr>
      <w:b/>
    </w:rPr>
  </w:style>
  <w:style w:type="paragraph" w:styleId="Listeoverfigurer">
    <w:name w:val="table of figures"/>
    <w:basedOn w:val="Normal"/>
    <w:next w:val="Normal"/>
    <w:uiPriority w:val="9"/>
    <w:semiHidden/>
    <w:rsid w:val="00BE7FBE"/>
  </w:style>
  <w:style w:type="paragraph" w:customStyle="1" w:styleId="Normal-Afsenderinfo">
    <w:name w:val="Normal - Afsender info"/>
    <w:basedOn w:val="Normal"/>
    <w:uiPriority w:val="2"/>
    <w:semiHidden/>
    <w:rsid w:val="00A3238E"/>
    <w:pPr>
      <w:tabs>
        <w:tab w:val="left" w:pos="284"/>
      </w:tabs>
      <w:spacing w:line="220" w:lineRule="atLeast"/>
    </w:pPr>
    <w:rPr>
      <w:sz w:val="18"/>
    </w:rPr>
  </w:style>
  <w:style w:type="paragraph" w:customStyle="1" w:styleId="Normal-AfsenderNavn">
    <w:name w:val="Normal - Afsender Navn"/>
    <w:basedOn w:val="Normal"/>
    <w:next w:val="Normal-Afsenderinfo"/>
    <w:uiPriority w:val="2"/>
    <w:semiHidden/>
    <w:rsid w:val="00A3238E"/>
    <w:pPr>
      <w:spacing w:line="220" w:lineRule="atLeast"/>
    </w:pPr>
    <w:rPr>
      <w:b/>
      <w:sz w:val="18"/>
    </w:rPr>
  </w:style>
  <w:style w:type="paragraph" w:customStyle="1" w:styleId="Normal-Ledetekst">
    <w:name w:val="Normal - Ledetekst"/>
    <w:basedOn w:val="Normal"/>
    <w:uiPriority w:val="2"/>
    <w:semiHidden/>
    <w:rsid w:val="00F15C5E"/>
    <w:pPr>
      <w:spacing w:line="200" w:lineRule="atLeast"/>
    </w:pPr>
    <w:rPr>
      <w:sz w:val="15"/>
    </w:rPr>
  </w:style>
  <w:style w:type="paragraph" w:customStyle="1" w:styleId="Template-Dokumenttitel">
    <w:name w:val="Template - Dokument titel"/>
    <w:basedOn w:val="Template"/>
    <w:next w:val="Normal"/>
    <w:uiPriority w:val="9"/>
    <w:semiHidden/>
    <w:rsid w:val="005B56ED"/>
    <w:pPr>
      <w:spacing w:line="300" w:lineRule="atLeast"/>
    </w:pPr>
    <w:rPr>
      <w:sz w:val="24"/>
    </w:rPr>
  </w:style>
  <w:style w:type="paragraph" w:customStyle="1" w:styleId="Tabelkolonneoverskrift">
    <w:name w:val="Tabel kolonne overskrift"/>
    <w:basedOn w:val="Normal"/>
    <w:uiPriority w:val="2"/>
    <w:rsid w:val="001B5C22"/>
    <w:pPr>
      <w:spacing w:line="200" w:lineRule="atLeast"/>
    </w:pPr>
    <w:rPr>
      <w:b/>
      <w:sz w:val="16"/>
    </w:rPr>
  </w:style>
  <w:style w:type="paragraph" w:customStyle="1" w:styleId="Tabeltekst">
    <w:name w:val="Tabel tekst"/>
    <w:basedOn w:val="Normal"/>
    <w:uiPriority w:val="2"/>
    <w:rsid w:val="001B5C22"/>
    <w:pPr>
      <w:spacing w:line="200" w:lineRule="atLeast"/>
    </w:pPr>
    <w:rPr>
      <w:sz w:val="16"/>
    </w:rPr>
  </w:style>
  <w:style w:type="paragraph" w:customStyle="1" w:styleId="Tabelnumre">
    <w:name w:val="Tabel numre"/>
    <w:basedOn w:val="Tabeltekst"/>
    <w:uiPriority w:val="2"/>
    <w:rsid w:val="001B5C22"/>
    <w:pPr>
      <w:jc w:val="right"/>
    </w:pPr>
  </w:style>
  <w:style w:type="paragraph" w:customStyle="1" w:styleId="TabelnumreTotal">
    <w:name w:val="Tabel numre Total"/>
    <w:basedOn w:val="Tabelnumre"/>
    <w:uiPriority w:val="2"/>
    <w:rsid w:val="001B5C22"/>
    <w:rPr>
      <w:b/>
    </w:rPr>
  </w:style>
  <w:style w:type="paragraph" w:customStyle="1" w:styleId="Tabeloverskrift">
    <w:name w:val="Tabel overskrift"/>
    <w:basedOn w:val="Normal"/>
    <w:uiPriority w:val="2"/>
    <w:rsid w:val="001B5C22"/>
    <w:pPr>
      <w:spacing w:line="200" w:lineRule="atLeast"/>
    </w:pPr>
    <w:rPr>
      <w:b/>
      <w:sz w:val="16"/>
    </w:rPr>
  </w:style>
  <w:style w:type="paragraph" w:styleId="Markeringsbobletekst">
    <w:name w:val="Balloon Text"/>
    <w:basedOn w:val="Normal"/>
    <w:link w:val="MarkeringsbobletekstTegn"/>
    <w:uiPriority w:val="9"/>
    <w:semiHidden/>
    <w:unhideWhenUsed/>
    <w:rsid w:val="00334B4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
    <w:semiHidden/>
    <w:rsid w:val="00334B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ca@lf.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lu\msoffice\bskabelon\WordEngineTemplates\Blank.dotm" TargetMode="External"/></Relationships>
</file>

<file path=word/theme/theme1.xml><?xml version="1.0" encoding="utf-8"?>
<a:theme xmlns:a="http://schemas.openxmlformats.org/drawingml/2006/main" name="L&amp;F">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L&amp;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71A7F-505C-479D-9742-451FB5954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D7851-3F22-474F-8B8B-0F55FBB0509D}">
  <ds:schemaRefs>
    <ds:schemaRef ds:uri="http://schemas.microsoft.com/sharepoint/v3/contenttype/forms"/>
  </ds:schemaRefs>
</ds:datastoreItem>
</file>

<file path=customXml/itemProps3.xml><?xml version="1.0" encoding="utf-8"?>
<ds:datastoreItem xmlns:ds="http://schemas.openxmlformats.org/officeDocument/2006/customXml" ds:itemID="{AE4E87CB-0699-47C8-AA39-BF19DEB10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435</Words>
  <Characters>2660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Landbrug og Fødevarer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Anne Heide Lund</dc:creator>
  <cp:lastModifiedBy>Birgit Mulbjerg</cp:lastModifiedBy>
  <cp:revision>2</cp:revision>
  <cp:lastPrinted>2016-09-29T13:51:00Z</cp:lastPrinted>
  <dcterms:created xsi:type="dcterms:W3CDTF">2020-05-15T11:10:00Z</dcterms:created>
  <dcterms:modified xsi:type="dcterms:W3CDTF">2020-05-15T11:10:00Z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LogoOnly</vt:lpwstr>
  </property>
  <property fmtid="{D5CDD505-2E9C-101B-9397-08002B2CF9AE}" pid="4" name="ContentRemapped">
    <vt:lpwstr>true</vt:lpwstr>
  </property>
  <property fmtid="{D5CDD505-2E9C-101B-9397-08002B2CF9AE}" pid="5" name="ContentTypeId">
    <vt:lpwstr>0x010100C525B09B10F20C499DD786774E74B4A0</vt:lpwstr>
  </property>
</Properties>
</file>